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E" w:rsidRPr="001D61F7" w:rsidRDefault="00F254CF" w:rsidP="00F254CF">
      <w:pPr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                                   </w:t>
      </w:r>
      <w:r w:rsidR="00C0578A">
        <w:rPr>
          <w:sz w:val="28"/>
          <w:szCs w:val="28"/>
          <w:lang w:val="uk-UA"/>
        </w:rPr>
        <w:t xml:space="preserve">                   </w:t>
      </w:r>
      <w:r w:rsidR="00F5386E" w:rsidRPr="001D61F7">
        <w:rPr>
          <w:sz w:val="28"/>
          <w:szCs w:val="28"/>
          <w:lang w:val="uk-UA"/>
        </w:rPr>
        <w:t>До</w:t>
      </w:r>
      <w:r w:rsidR="008678D8" w:rsidRPr="001D61F7">
        <w:rPr>
          <w:sz w:val="28"/>
          <w:szCs w:val="28"/>
          <w:lang w:val="uk-UA"/>
        </w:rPr>
        <w:t xml:space="preserve"> Придніпровського районного суду </w:t>
      </w:r>
    </w:p>
    <w:p w:rsidR="008678D8" w:rsidRPr="001D61F7" w:rsidRDefault="00F254CF" w:rsidP="00F254CF">
      <w:pPr>
        <w:jc w:val="center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</w:t>
      </w:r>
      <w:r w:rsidR="001D61F7" w:rsidRPr="001D61F7">
        <w:rPr>
          <w:sz w:val="28"/>
          <w:szCs w:val="28"/>
          <w:lang w:val="uk-UA"/>
        </w:rPr>
        <w:t xml:space="preserve">                  </w:t>
      </w:r>
      <w:r w:rsidR="008678D8" w:rsidRPr="001D61F7">
        <w:rPr>
          <w:sz w:val="28"/>
          <w:szCs w:val="28"/>
          <w:lang w:val="uk-UA"/>
        </w:rPr>
        <w:t xml:space="preserve">м. Черкаси </w:t>
      </w:r>
    </w:p>
    <w:p w:rsidR="00C0578A" w:rsidRDefault="00F254CF" w:rsidP="00F254CF">
      <w:pPr>
        <w:jc w:val="center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</w:t>
      </w:r>
      <w:r w:rsidR="001D61F7">
        <w:rPr>
          <w:sz w:val="28"/>
          <w:szCs w:val="28"/>
          <w:lang w:val="uk-UA"/>
        </w:rPr>
        <w:t xml:space="preserve">                            </w:t>
      </w:r>
      <w:r w:rsidR="00C0578A">
        <w:rPr>
          <w:sz w:val="28"/>
          <w:szCs w:val="28"/>
          <w:lang w:val="uk-UA"/>
        </w:rPr>
        <w:t xml:space="preserve">                         ________________________________</w:t>
      </w:r>
    </w:p>
    <w:p w:rsidR="00C0578A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(ПІБ </w:t>
      </w:r>
      <w:r w:rsidR="00F5386E" w:rsidRPr="001D61F7">
        <w:rPr>
          <w:sz w:val="28"/>
          <w:szCs w:val="28"/>
          <w:lang w:val="uk-UA"/>
        </w:rPr>
        <w:t xml:space="preserve">судді </w:t>
      </w:r>
      <w:r>
        <w:rPr>
          <w:sz w:val="28"/>
          <w:szCs w:val="28"/>
          <w:lang w:val="uk-UA"/>
        </w:rPr>
        <w:t xml:space="preserve">у якого справа перебуває </w:t>
      </w:r>
    </w:p>
    <w:p w:rsidR="00F5386E" w:rsidRPr="001D61F7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 провадженні) </w:t>
      </w:r>
    </w:p>
    <w:p w:rsidR="00F5386E" w:rsidRPr="001D61F7" w:rsidRDefault="00F254CF" w:rsidP="00F254CF">
      <w:pPr>
        <w:jc w:val="center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</w:t>
      </w:r>
      <w:r w:rsidR="001D61F7">
        <w:rPr>
          <w:sz w:val="28"/>
          <w:szCs w:val="28"/>
          <w:lang w:val="uk-UA"/>
        </w:rPr>
        <w:t xml:space="preserve">                             </w:t>
      </w:r>
      <w:r w:rsidRPr="001D61F7">
        <w:rPr>
          <w:sz w:val="28"/>
          <w:szCs w:val="28"/>
          <w:lang w:val="uk-UA"/>
        </w:rPr>
        <w:t xml:space="preserve"> </w:t>
      </w:r>
      <w:r w:rsidR="00C0578A">
        <w:rPr>
          <w:sz w:val="28"/>
          <w:szCs w:val="28"/>
          <w:lang w:val="uk-UA"/>
        </w:rPr>
        <w:t xml:space="preserve">                         </w:t>
      </w:r>
      <w:r w:rsidRPr="001D61F7">
        <w:rPr>
          <w:sz w:val="28"/>
          <w:szCs w:val="28"/>
          <w:lang w:val="uk-UA"/>
        </w:rPr>
        <w:t>Справа №</w:t>
      </w:r>
      <w:r w:rsidR="00C0578A">
        <w:rPr>
          <w:sz w:val="28"/>
          <w:szCs w:val="28"/>
          <w:lang w:val="uk-UA"/>
        </w:rPr>
        <w:t>_______________________</w:t>
      </w:r>
    </w:p>
    <w:p w:rsidR="001D61F7" w:rsidRDefault="00F254CF" w:rsidP="00F254CF">
      <w:pPr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                                   </w:t>
      </w:r>
      <w:r w:rsidR="001D61F7">
        <w:rPr>
          <w:sz w:val="28"/>
          <w:szCs w:val="28"/>
          <w:lang w:val="uk-UA"/>
        </w:rPr>
        <w:t xml:space="preserve">                   </w:t>
      </w:r>
    </w:p>
    <w:p w:rsidR="00835338" w:rsidRPr="001D61F7" w:rsidRDefault="00835338" w:rsidP="00F254CF">
      <w:pPr>
        <w:rPr>
          <w:sz w:val="28"/>
          <w:szCs w:val="28"/>
        </w:rPr>
      </w:pPr>
    </w:p>
    <w:p w:rsidR="00C0578A" w:rsidRDefault="001D61F7" w:rsidP="001D61F7">
      <w:pPr>
        <w:rPr>
          <w:sz w:val="28"/>
          <w:szCs w:val="28"/>
          <w:lang w:val="uk-UA"/>
        </w:rPr>
      </w:pPr>
      <w:r w:rsidRPr="001D61F7">
        <w:rPr>
          <w:sz w:val="28"/>
          <w:szCs w:val="28"/>
        </w:rPr>
        <w:t xml:space="preserve">                                                                    </w:t>
      </w:r>
      <w:r w:rsidR="00C0578A">
        <w:rPr>
          <w:sz w:val="28"/>
          <w:szCs w:val="28"/>
          <w:lang w:val="uk-UA"/>
        </w:rPr>
        <w:t>________________________________</w:t>
      </w:r>
    </w:p>
    <w:p w:rsidR="001D61F7" w:rsidRDefault="00C0578A" w:rsidP="001D61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(ПІБ заявника) </w:t>
      </w:r>
    </w:p>
    <w:p w:rsidR="00C0578A" w:rsidRDefault="00C0578A" w:rsidP="001D61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________________________________</w:t>
      </w:r>
      <w:r w:rsidR="001D61F7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F5386E" w:rsidRPr="001D61F7" w:rsidRDefault="00C0578A" w:rsidP="001D61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(а</w:t>
      </w:r>
      <w:r w:rsidR="00F5386E" w:rsidRPr="001D61F7">
        <w:rPr>
          <w:sz w:val="28"/>
          <w:szCs w:val="28"/>
          <w:lang w:val="uk-UA"/>
        </w:rPr>
        <w:t>дреса</w:t>
      </w:r>
      <w:r>
        <w:rPr>
          <w:sz w:val="28"/>
          <w:szCs w:val="28"/>
          <w:lang w:val="uk-UA"/>
        </w:rPr>
        <w:t xml:space="preserve"> заявника) </w:t>
      </w:r>
    </w:p>
    <w:p w:rsidR="00C0578A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_________________________________</w:t>
      </w:r>
      <w:r w:rsidR="00F254CF" w:rsidRPr="001D61F7">
        <w:rPr>
          <w:sz w:val="28"/>
          <w:szCs w:val="28"/>
          <w:lang w:val="uk-UA"/>
        </w:rPr>
        <w:t xml:space="preserve">                                       </w:t>
      </w:r>
      <w:r w:rsidR="001D61F7">
        <w:rPr>
          <w:sz w:val="28"/>
          <w:szCs w:val="28"/>
          <w:lang w:val="uk-UA"/>
        </w:rPr>
        <w:t xml:space="preserve">                          </w:t>
      </w:r>
      <w:r w:rsidR="001D61F7" w:rsidRPr="001D61F7">
        <w:rPr>
          <w:sz w:val="28"/>
          <w:szCs w:val="28"/>
        </w:rPr>
        <w:t xml:space="preserve">  </w:t>
      </w:r>
    </w:p>
    <w:p w:rsidR="00F5386E" w:rsidRPr="001D61F7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(контактний телефон) </w:t>
      </w:r>
    </w:p>
    <w:p w:rsidR="00F5386E" w:rsidRPr="001D61F7" w:rsidRDefault="00F5386E" w:rsidP="005E48BB">
      <w:pPr>
        <w:rPr>
          <w:sz w:val="28"/>
          <w:szCs w:val="28"/>
          <w:lang w:val="uk-UA"/>
        </w:rPr>
      </w:pPr>
    </w:p>
    <w:p w:rsidR="00F5386E" w:rsidRDefault="00F5386E" w:rsidP="005E48BB">
      <w:pPr>
        <w:rPr>
          <w:sz w:val="28"/>
          <w:szCs w:val="28"/>
          <w:lang w:val="uk-UA"/>
        </w:rPr>
      </w:pPr>
    </w:p>
    <w:p w:rsidR="00835338" w:rsidRDefault="00835338" w:rsidP="005E48BB">
      <w:pPr>
        <w:rPr>
          <w:sz w:val="28"/>
          <w:szCs w:val="28"/>
          <w:lang w:val="uk-UA"/>
        </w:rPr>
      </w:pPr>
    </w:p>
    <w:p w:rsidR="00835338" w:rsidRPr="001D61F7" w:rsidRDefault="00835338" w:rsidP="005E48BB">
      <w:pPr>
        <w:rPr>
          <w:sz w:val="28"/>
          <w:szCs w:val="28"/>
          <w:lang w:val="uk-UA"/>
        </w:rPr>
      </w:pPr>
    </w:p>
    <w:p w:rsidR="001D61F7" w:rsidRDefault="00C71514" w:rsidP="00C7151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835338" w:rsidRDefault="00835338" w:rsidP="001D61F7">
      <w:pPr>
        <w:ind w:left="-180" w:firstLine="888"/>
        <w:jc w:val="both"/>
        <w:rPr>
          <w:sz w:val="28"/>
          <w:szCs w:val="28"/>
          <w:lang w:val="uk-UA"/>
        </w:rPr>
      </w:pPr>
    </w:p>
    <w:p w:rsidR="00F5386E" w:rsidRPr="001D61F7" w:rsidRDefault="00F5386E" w:rsidP="001D61F7">
      <w:pPr>
        <w:ind w:left="-180" w:firstLine="888"/>
        <w:jc w:val="both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>28.01.2014 року призначено розгляд цивільної справи №711/23/14-ц за позовом Іванової Наталії Анатоліївни до Іванова Володимира Михайловича про стягнення аліментів на утримання неповнолітньої дитини.</w:t>
      </w:r>
    </w:p>
    <w:p w:rsidR="00F5386E" w:rsidRPr="001D61F7" w:rsidRDefault="00F5386E" w:rsidP="001D61F7">
      <w:pPr>
        <w:ind w:left="-180" w:firstLine="888"/>
        <w:jc w:val="both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Відповідно до </w:t>
      </w:r>
      <w:r w:rsidR="00C71514">
        <w:rPr>
          <w:sz w:val="28"/>
          <w:szCs w:val="28"/>
          <w:lang w:val="uk-UA"/>
        </w:rPr>
        <w:t>ст. 212</w:t>
      </w:r>
      <w:r w:rsidRPr="001D61F7">
        <w:rPr>
          <w:sz w:val="28"/>
          <w:szCs w:val="28"/>
          <w:vertAlign w:val="superscript"/>
          <w:lang w:val="uk-UA"/>
        </w:rPr>
        <w:t xml:space="preserve"> </w:t>
      </w:r>
      <w:r w:rsidRPr="001D61F7">
        <w:rPr>
          <w:sz w:val="28"/>
          <w:szCs w:val="28"/>
          <w:lang w:val="uk-UA"/>
        </w:rPr>
        <w:t xml:space="preserve">ЦПК України прошу проводити судове провадження в режимі </w:t>
      </w:r>
      <w:proofErr w:type="spellStart"/>
      <w:r w:rsidRPr="001D61F7">
        <w:rPr>
          <w:sz w:val="28"/>
          <w:szCs w:val="28"/>
          <w:lang w:val="uk-UA"/>
        </w:rPr>
        <w:t>відеконференцзв’язку</w:t>
      </w:r>
      <w:proofErr w:type="spellEnd"/>
      <w:r w:rsidRPr="001D61F7">
        <w:rPr>
          <w:sz w:val="28"/>
          <w:szCs w:val="28"/>
          <w:lang w:val="uk-UA"/>
        </w:rPr>
        <w:t xml:space="preserve"> з Миргородським міськрайонним судом Полтавської області у зв’язку з </w:t>
      </w:r>
      <w:r w:rsidR="00F254CF" w:rsidRPr="001D61F7">
        <w:rPr>
          <w:sz w:val="28"/>
          <w:szCs w:val="28"/>
          <w:lang w:val="uk-UA"/>
        </w:rPr>
        <w:t xml:space="preserve">неможливістю відповідача </w:t>
      </w:r>
      <w:r w:rsidR="00B40C95">
        <w:rPr>
          <w:sz w:val="28"/>
          <w:szCs w:val="28"/>
          <w:lang w:val="uk-UA"/>
        </w:rPr>
        <w:t xml:space="preserve">Іванова В.М. </w:t>
      </w:r>
      <w:r w:rsidR="00F254CF" w:rsidRPr="001D61F7">
        <w:rPr>
          <w:sz w:val="28"/>
          <w:szCs w:val="28"/>
          <w:lang w:val="uk-UA"/>
        </w:rPr>
        <w:t>з’явитися на розгляд справи до Придніпровського районного суду м. Черкаси.</w:t>
      </w:r>
    </w:p>
    <w:p w:rsidR="00F254CF" w:rsidRPr="001D61F7" w:rsidRDefault="00F254CF" w:rsidP="00F254CF">
      <w:pPr>
        <w:jc w:val="both"/>
        <w:rPr>
          <w:sz w:val="28"/>
          <w:szCs w:val="28"/>
          <w:lang w:val="uk-UA"/>
        </w:rPr>
      </w:pPr>
    </w:p>
    <w:p w:rsidR="00F254CF" w:rsidRPr="001D61F7" w:rsidRDefault="00F254CF" w:rsidP="005E48BB">
      <w:pPr>
        <w:rPr>
          <w:sz w:val="28"/>
          <w:szCs w:val="28"/>
          <w:lang w:val="uk-UA"/>
        </w:rPr>
      </w:pPr>
    </w:p>
    <w:p w:rsidR="00F254CF" w:rsidRPr="001D61F7" w:rsidRDefault="00F254CF" w:rsidP="005E48BB">
      <w:pPr>
        <w:rPr>
          <w:sz w:val="28"/>
          <w:szCs w:val="28"/>
          <w:lang w:val="uk-UA"/>
        </w:rPr>
      </w:pPr>
    </w:p>
    <w:p w:rsidR="00F254CF" w:rsidRPr="001D61F7" w:rsidRDefault="00F254CF" w:rsidP="005E48BB">
      <w:pPr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16.01.2014 р.                         _________________    </w:t>
      </w:r>
      <w:r w:rsidR="001D61F7">
        <w:rPr>
          <w:sz w:val="28"/>
          <w:szCs w:val="28"/>
          <w:lang w:val="uk-UA"/>
        </w:rPr>
        <w:t xml:space="preserve">                        </w:t>
      </w:r>
      <w:r w:rsidRPr="001D61F7">
        <w:rPr>
          <w:sz w:val="28"/>
          <w:szCs w:val="28"/>
          <w:lang w:val="uk-UA"/>
        </w:rPr>
        <w:t>Н.А. Іванова</w:t>
      </w:r>
    </w:p>
    <w:p w:rsidR="00F5386E" w:rsidRPr="001D61F7" w:rsidRDefault="00F254CF" w:rsidP="005E48BB">
      <w:pPr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                                          (підпис)</w:t>
      </w:r>
    </w:p>
    <w:sectPr w:rsidR="00F5386E" w:rsidRPr="001D6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D9" w:rsidRDefault="00AA76D9">
      <w:r>
        <w:separator/>
      </w:r>
    </w:p>
  </w:endnote>
  <w:endnote w:type="continuationSeparator" w:id="0">
    <w:p w:rsidR="00AA76D9" w:rsidRDefault="00AA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D9" w:rsidRDefault="00AA76D9">
      <w:r>
        <w:separator/>
      </w:r>
    </w:p>
  </w:footnote>
  <w:footnote w:type="continuationSeparator" w:id="0">
    <w:p w:rsidR="00AA76D9" w:rsidRDefault="00AA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FC05BD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3673" o:spid="_x0000_s2052" type="#_x0000_t136" style="position:absolute;margin-left:0;margin-top:0;width:586.5pt;height:179.2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60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310"/>
    <w:rsid w:val="00087A04"/>
    <w:rsid w:val="000D293A"/>
    <w:rsid w:val="0014660F"/>
    <w:rsid w:val="001702CA"/>
    <w:rsid w:val="001D61F7"/>
    <w:rsid w:val="00377911"/>
    <w:rsid w:val="005A7310"/>
    <w:rsid w:val="005D3D36"/>
    <w:rsid w:val="005E48BB"/>
    <w:rsid w:val="00834197"/>
    <w:rsid w:val="00835338"/>
    <w:rsid w:val="008678D8"/>
    <w:rsid w:val="008A3FDC"/>
    <w:rsid w:val="008A4559"/>
    <w:rsid w:val="00A50774"/>
    <w:rsid w:val="00AA6996"/>
    <w:rsid w:val="00AA76D9"/>
    <w:rsid w:val="00B40C95"/>
    <w:rsid w:val="00B44BB6"/>
    <w:rsid w:val="00BD61BA"/>
    <w:rsid w:val="00C0578A"/>
    <w:rsid w:val="00C71514"/>
    <w:rsid w:val="00C96344"/>
    <w:rsid w:val="00CA772C"/>
    <w:rsid w:val="00D536FC"/>
    <w:rsid w:val="00D6132C"/>
    <w:rsid w:val="00E8636F"/>
    <w:rsid w:val="00F254CF"/>
    <w:rsid w:val="00F5386E"/>
    <w:rsid w:val="00FC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A7310"/>
  </w:style>
  <w:style w:type="paragraph" w:styleId="a3">
    <w:name w:val="header"/>
    <w:basedOn w:val="a"/>
    <w:rsid w:val="008678D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78D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2139253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12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23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79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6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Melkosoft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Vita</cp:lastModifiedBy>
  <cp:revision>2</cp:revision>
  <cp:lastPrinted>2014-02-07T12:11:00Z</cp:lastPrinted>
  <dcterms:created xsi:type="dcterms:W3CDTF">2019-03-20T08:25:00Z</dcterms:created>
  <dcterms:modified xsi:type="dcterms:W3CDTF">2019-03-20T08:25:00Z</dcterms:modified>
</cp:coreProperties>
</file>